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53AB" w14:textId="77777777" w:rsidR="00C07EF2" w:rsidRDefault="00C07EF2" w:rsidP="00C07EF2">
      <w:bookmarkStart w:id="0" w:name="_GoBack"/>
      <w:bookmarkEnd w:id="0"/>
    </w:p>
    <w:p w14:paraId="583E749A" w14:textId="77777777" w:rsidR="00C07EF2" w:rsidRDefault="00C07EF2" w:rsidP="00C07EF2">
      <w:pPr>
        <w:keepNext/>
        <w:ind w:left="6372"/>
        <w:jc w:val="center"/>
        <w:outlineLvl w:val="7"/>
        <w:rPr>
          <w:b/>
          <w:szCs w:val="20"/>
        </w:rPr>
      </w:pPr>
      <w:r>
        <w:rPr>
          <w:b/>
          <w:szCs w:val="20"/>
        </w:rPr>
        <w:t>ZAŁĄCZNIK NR 1</w:t>
      </w:r>
    </w:p>
    <w:p w14:paraId="2C591808" w14:textId="77777777" w:rsidR="004A30F4" w:rsidRPr="00E45415" w:rsidRDefault="004A30F4" w:rsidP="004A30F4">
      <w:pPr>
        <w:spacing w:after="120" w:line="276" w:lineRule="auto"/>
        <w:jc w:val="right"/>
        <w:rPr>
          <w:sz w:val="22"/>
          <w:szCs w:val="22"/>
        </w:rPr>
      </w:pPr>
      <w:r>
        <w:rPr>
          <w:rFonts w:asciiTheme="minorHAnsi" w:hAnsiTheme="minorHAnsi" w:cstheme="minorHAnsi"/>
        </w:rPr>
        <w:t>Znak sprawy: 4051/AZ/2023</w:t>
      </w:r>
    </w:p>
    <w:p w14:paraId="19B302CD" w14:textId="77777777" w:rsidR="004A30F4" w:rsidRDefault="004A30F4" w:rsidP="00C07EF2">
      <w:pPr>
        <w:tabs>
          <w:tab w:val="left" w:leader="dot" w:pos="2835"/>
        </w:tabs>
      </w:pPr>
    </w:p>
    <w:p w14:paraId="6F0C1B99" w14:textId="225B0A9E" w:rsidR="00C07EF2" w:rsidRDefault="00C07EF2" w:rsidP="00C07EF2">
      <w:pPr>
        <w:tabs>
          <w:tab w:val="left" w:leader="dot" w:pos="2835"/>
        </w:tabs>
      </w:pPr>
      <w:r>
        <w:t>Nazwa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BACC0" w14:textId="77777777" w:rsidR="00C07EF2" w:rsidRDefault="00C07EF2" w:rsidP="00C07EF2">
      <w:pPr>
        <w:tabs>
          <w:tab w:val="left" w:leader="dot" w:pos="2835"/>
        </w:tabs>
      </w:pPr>
      <w:r>
        <w:t>Adres</w:t>
      </w:r>
      <w:r>
        <w:tab/>
      </w:r>
      <w:r>
        <w:tab/>
      </w:r>
    </w:p>
    <w:p w14:paraId="0F6F1872" w14:textId="77777777" w:rsidR="00C07EF2" w:rsidRDefault="00C07EF2" w:rsidP="00C07EF2">
      <w:pPr>
        <w:tabs>
          <w:tab w:val="left" w:leader="dot" w:pos="2835"/>
        </w:tabs>
      </w:pPr>
      <w:r>
        <w:tab/>
      </w:r>
      <w:r>
        <w:tab/>
      </w:r>
    </w:p>
    <w:p w14:paraId="340986F6" w14:textId="77777777" w:rsidR="00C07EF2" w:rsidRDefault="00C07EF2" w:rsidP="00C07EF2">
      <w:pPr>
        <w:tabs>
          <w:tab w:val="left" w:leader="dot" w:pos="567"/>
          <w:tab w:val="left" w:leader="dot" w:pos="2835"/>
        </w:tabs>
        <w:rPr>
          <w:lang w:val="en-US"/>
        </w:rPr>
      </w:pPr>
      <w:r>
        <w:rPr>
          <w:lang w:val="en-US"/>
        </w:rPr>
        <w:t>Tel./fax</w:t>
      </w:r>
      <w:r>
        <w:rPr>
          <w:lang w:val="en-US"/>
        </w:rPr>
        <w:tab/>
      </w:r>
      <w:r>
        <w:rPr>
          <w:lang w:val="en-US"/>
        </w:rPr>
        <w:tab/>
      </w:r>
    </w:p>
    <w:p w14:paraId="6C8B5206" w14:textId="77777777" w:rsidR="00C07EF2" w:rsidRDefault="00C07EF2" w:rsidP="00C07EF2">
      <w:pPr>
        <w:tabs>
          <w:tab w:val="left" w:leader="dot" w:pos="567"/>
          <w:tab w:val="left" w:leader="dot" w:pos="2835"/>
        </w:tabs>
        <w:rPr>
          <w:b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0"/>
          <w:lang w:val="en-US"/>
        </w:rPr>
        <w:tab/>
      </w:r>
    </w:p>
    <w:p w14:paraId="37D69509" w14:textId="77777777" w:rsidR="00C07EF2" w:rsidRDefault="00C07EF2" w:rsidP="00C07EF2">
      <w:pPr>
        <w:keepNext/>
        <w:ind w:left="2832" w:firstLine="708"/>
        <w:outlineLvl w:val="8"/>
        <w:rPr>
          <w:b/>
          <w:sz w:val="28"/>
          <w:szCs w:val="28"/>
          <w:u w:val="single"/>
          <w:lang w:val="en-US"/>
        </w:rPr>
      </w:pPr>
    </w:p>
    <w:p w14:paraId="3E2040A1" w14:textId="77777777" w:rsidR="00C07EF2" w:rsidRDefault="00C07EF2" w:rsidP="00C07EF2">
      <w:pPr>
        <w:keepNext/>
        <w:ind w:left="2832" w:firstLine="708"/>
        <w:outlineLvl w:val="8"/>
        <w:rPr>
          <w:b/>
          <w:sz w:val="28"/>
          <w:szCs w:val="28"/>
          <w:u w:val="single"/>
          <w:lang w:val="en-US"/>
        </w:rPr>
      </w:pPr>
    </w:p>
    <w:p w14:paraId="765C2977" w14:textId="77777777" w:rsidR="00C07EF2" w:rsidRDefault="00C07EF2" w:rsidP="00C07EF2">
      <w:pPr>
        <w:keepNext/>
        <w:ind w:left="2124" w:firstLine="708"/>
        <w:outlineLvl w:val="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FORMULARZ OFERTOWY</w:t>
      </w:r>
    </w:p>
    <w:p w14:paraId="48AFB749" w14:textId="77777777" w:rsidR="00C07EF2" w:rsidRDefault="00C07EF2" w:rsidP="00C07EF2">
      <w:pPr>
        <w:jc w:val="both"/>
        <w:rPr>
          <w:lang w:val="en-US"/>
        </w:rPr>
      </w:pPr>
    </w:p>
    <w:p w14:paraId="18174B81" w14:textId="77777777" w:rsidR="00C07EF2" w:rsidRDefault="00C07EF2" w:rsidP="00C07EF2">
      <w:pPr>
        <w:jc w:val="both"/>
        <w:rPr>
          <w:lang w:val="en-US"/>
        </w:rPr>
      </w:pPr>
    </w:p>
    <w:p w14:paraId="50B8617D" w14:textId="77777777" w:rsidR="00C07EF2" w:rsidRDefault="00C07EF2" w:rsidP="00C07EF2">
      <w:pPr>
        <w:jc w:val="both"/>
        <w:rPr>
          <w:b/>
          <w:bCs/>
        </w:rPr>
      </w:pPr>
      <w:r>
        <w:t>W nawiązaniu do ogłoszenia w Biuletynie Informacji Publicznej Uniwersytetu Przyrodniczego w Poznaniu na</w:t>
      </w:r>
      <w:r>
        <w:rPr>
          <w:b/>
        </w:rPr>
        <w:t xml:space="preserve"> sukcesywną dostawę materiałów instalacyjnych.</w:t>
      </w:r>
    </w:p>
    <w:p w14:paraId="4C80D924" w14:textId="77777777" w:rsidR="00C07EF2" w:rsidRDefault="00C07EF2" w:rsidP="00C07EF2">
      <w:pPr>
        <w:ind w:left="360"/>
        <w:jc w:val="both"/>
        <w:rPr>
          <w:szCs w:val="20"/>
        </w:rPr>
      </w:pPr>
    </w:p>
    <w:p w14:paraId="06172707" w14:textId="77777777" w:rsidR="00C07EF2" w:rsidRDefault="00C07EF2" w:rsidP="00C07EF2">
      <w:pPr>
        <w:ind w:left="360"/>
        <w:jc w:val="both"/>
        <w:rPr>
          <w:szCs w:val="20"/>
        </w:rPr>
      </w:pPr>
    </w:p>
    <w:p w14:paraId="4140EF11" w14:textId="77777777" w:rsidR="00C07EF2" w:rsidRDefault="00C07EF2" w:rsidP="00C07EF2">
      <w:pPr>
        <w:numPr>
          <w:ilvl w:val="0"/>
          <w:numId w:val="47"/>
        </w:numPr>
        <w:jc w:val="both"/>
        <w:rPr>
          <w:szCs w:val="20"/>
        </w:rPr>
      </w:pPr>
      <w:r>
        <w:rPr>
          <w:szCs w:val="20"/>
        </w:rPr>
        <w:t>Oferujemy wykonanie usługi za cenę w PLN:</w:t>
      </w:r>
    </w:p>
    <w:p w14:paraId="73202980" w14:textId="77777777" w:rsidR="00C07EF2" w:rsidRDefault="00C07EF2" w:rsidP="00C07EF2">
      <w:pPr>
        <w:spacing w:line="360" w:lineRule="auto"/>
        <w:ind w:firstLine="420"/>
        <w:jc w:val="both"/>
        <w:rPr>
          <w:vertAlign w:val="superscript"/>
        </w:rPr>
      </w:pPr>
      <w:r>
        <w:rPr>
          <w:b/>
        </w:rPr>
        <w:t>(netto)</w:t>
      </w:r>
      <w:r>
        <w:t xml:space="preserve"> ................................................................................................................................... </w:t>
      </w:r>
    </w:p>
    <w:p w14:paraId="33E51AE6" w14:textId="77777777" w:rsidR="00C07EF2" w:rsidRDefault="00C07EF2" w:rsidP="00C07EF2">
      <w:pPr>
        <w:spacing w:line="360" w:lineRule="auto"/>
        <w:ind w:left="420"/>
        <w:jc w:val="both"/>
        <w:rPr>
          <w:vertAlign w:val="superscript"/>
        </w:rPr>
      </w:pPr>
      <w:r>
        <w:t>słownie...................................................................................................................................</w:t>
      </w:r>
      <w:r>
        <w:rPr>
          <w:b/>
        </w:rPr>
        <w:t xml:space="preserve"> (brutto)</w:t>
      </w:r>
      <w:r>
        <w:t xml:space="preserve"> ....................................(w tym wartość VAT ………… PLN ) </w:t>
      </w:r>
    </w:p>
    <w:p w14:paraId="7745A5B8" w14:textId="77777777" w:rsidR="00C07EF2" w:rsidRDefault="00C07EF2" w:rsidP="00C07EF2">
      <w:pPr>
        <w:spacing w:line="360" w:lineRule="auto"/>
        <w:ind w:firstLine="420"/>
        <w:jc w:val="both"/>
      </w:pPr>
      <w:r>
        <w:t xml:space="preserve">słownie................................................................................................................................... </w:t>
      </w:r>
    </w:p>
    <w:p w14:paraId="45F37E94" w14:textId="77777777" w:rsidR="00C07EF2" w:rsidRDefault="00C07EF2" w:rsidP="00C07EF2">
      <w:pPr>
        <w:numPr>
          <w:ilvl w:val="0"/>
          <w:numId w:val="47"/>
        </w:numPr>
        <w:jc w:val="both"/>
      </w:pPr>
      <w:r>
        <w:rPr>
          <w:b/>
        </w:rPr>
        <w:t>Oświadczamy</w:t>
      </w:r>
      <w:r>
        <w:t>, że w cenie naszej oferty zostały uwzględnione wszystkie koszty  wykonania zamówienia w szczególności koszty transportu, załadunku, rozładunku i wniesienia przedmiotu zamówienia do miejsca dostawy oraz inne ewentualne koszty związane z realizacją zamówienia.</w:t>
      </w:r>
    </w:p>
    <w:p w14:paraId="294BBBA0" w14:textId="77777777" w:rsidR="00C07EF2" w:rsidRDefault="00C07EF2" w:rsidP="00C07EF2">
      <w:pPr>
        <w:numPr>
          <w:ilvl w:val="0"/>
          <w:numId w:val="47"/>
        </w:numPr>
        <w:jc w:val="both"/>
        <w:rPr>
          <w:b/>
        </w:rPr>
      </w:pPr>
      <w:r>
        <w:rPr>
          <w:b/>
        </w:rPr>
        <w:t>Akceptujemy termin realizacji  przedmiotu zamówienia sukcesywnie przez okres 12 miesięcy od daty zawarcia umowy lub do wyczerpania kwoty przeznaczonej na realizację zamówienia.</w:t>
      </w:r>
    </w:p>
    <w:p w14:paraId="5969A404" w14:textId="77777777" w:rsidR="00C07EF2" w:rsidRDefault="00C07EF2" w:rsidP="00C07EF2">
      <w:pPr>
        <w:autoSpaceDN w:val="0"/>
        <w:spacing w:line="254" w:lineRule="auto"/>
        <w:ind w:left="426"/>
        <w:jc w:val="both"/>
      </w:pPr>
      <w:r>
        <w:t>Akceptujemy termin wykonania dostawy maksymalnie 2 dni robocze liczone od następnego dnia po przekazaniu zlecenia.</w:t>
      </w:r>
    </w:p>
    <w:p w14:paraId="44C624D0" w14:textId="77777777" w:rsidR="00C07EF2" w:rsidRDefault="00C07EF2" w:rsidP="00C07EF2">
      <w:pPr>
        <w:pStyle w:val="Akapitzlist"/>
        <w:numPr>
          <w:ilvl w:val="0"/>
          <w:numId w:val="47"/>
        </w:numPr>
        <w:autoSpaceDN w:val="0"/>
        <w:spacing w:line="254" w:lineRule="auto"/>
        <w:jc w:val="both"/>
        <w:rPr>
          <w:b/>
        </w:rPr>
      </w:pPr>
      <w:r>
        <w:rPr>
          <w:b/>
        </w:rPr>
        <w:t>Akceptujemy</w:t>
      </w:r>
      <w:r>
        <w:t xml:space="preserve"> termin płatności faktury 30 dni od dnia doręczenia Zamawiającemu prawidłowo wystawionej faktury.</w:t>
      </w:r>
    </w:p>
    <w:p w14:paraId="007F26F8" w14:textId="77777777" w:rsidR="00C07EF2" w:rsidRDefault="00C07EF2" w:rsidP="00C07EF2">
      <w:pPr>
        <w:numPr>
          <w:ilvl w:val="0"/>
          <w:numId w:val="47"/>
        </w:numPr>
        <w:jc w:val="both"/>
      </w:pPr>
      <w:r>
        <w:rPr>
          <w:b/>
        </w:rPr>
        <w:t>Oświadczamy</w:t>
      </w:r>
      <w:r>
        <w:t>, że zapoznaliśmy się z treścią OWZ i nie wnosimy do nich zastrzeżeń oraz przyjmujemy warunki w nich zawarte.</w:t>
      </w:r>
    </w:p>
    <w:p w14:paraId="29069EAF" w14:textId="77777777" w:rsidR="00C07EF2" w:rsidRDefault="00C07EF2" w:rsidP="00C07EF2">
      <w:pPr>
        <w:numPr>
          <w:ilvl w:val="0"/>
          <w:numId w:val="47"/>
        </w:numPr>
        <w:jc w:val="both"/>
      </w:pPr>
      <w:r>
        <w:rPr>
          <w:b/>
        </w:rPr>
        <w:t xml:space="preserve">Oświadczamy, </w:t>
      </w:r>
      <w:r>
        <w:t>że przedmiot umowy zrealizujemy bez udziału podwykonawców.</w:t>
      </w:r>
    </w:p>
    <w:p w14:paraId="7E0267F4" w14:textId="77777777" w:rsidR="00C07EF2" w:rsidRDefault="00C07EF2" w:rsidP="00C07EF2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suppressAutoHyphens/>
        <w:adjustRightInd w:val="0"/>
        <w:jc w:val="both"/>
        <w:textAlignment w:val="baseline"/>
      </w:pPr>
      <w:r>
        <w:rPr>
          <w:b/>
        </w:rPr>
        <w:t>Zapewniamy</w:t>
      </w:r>
      <w:r>
        <w:t xml:space="preserve"> możliwość zgłaszania zlecenia oraz reklamacji zamówionego towaru w dniach od poniedziałku do piątku</w:t>
      </w:r>
      <w:r>
        <w:rPr>
          <w:color w:val="000000" w:themeColor="text1"/>
        </w:rPr>
        <w:t xml:space="preserve">, w godzinach od …. do ….., w </w:t>
      </w:r>
      <w:r>
        <w:t xml:space="preserve">następujący sposób: </w:t>
      </w:r>
    </w:p>
    <w:p w14:paraId="3D5AF2D1" w14:textId="77777777" w:rsidR="00C07EF2" w:rsidRDefault="00C07EF2" w:rsidP="00C07EF2">
      <w:pPr>
        <w:ind w:left="425"/>
        <w:jc w:val="both"/>
      </w:pPr>
      <w:r>
        <w:t xml:space="preserve">mailem na adres </w:t>
      </w:r>
      <w:r>
        <w:tab/>
        <w:t xml:space="preserve">......................................................... </w:t>
      </w:r>
    </w:p>
    <w:p w14:paraId="6521FED6" w14:textId="77777777" w:rsidR="00C07EF2" w:rsidRDefault="00C07EF2" w:rsidP="00C07EF2">
      <w:pPr>
        <w:numPr>
          <w:ilvl w:val="0"/>
          <w:numId w:val="47"/>
        </w:numPr>
        <w:jc w:val="both"/>
      </w:pPr>
      <w:r>
        <w:rPr>
          <w:b/>
        </w:rPr>
        <w:t>Oświadczamy</w:t>
      </w:r>
      <w:r>
        <w:t xml:space="preserve">, że uważamy się za związanych niniejszą ofertą na czas wskazany </w:t>
      </w:r>
      <w:r>
        <w:br/>
        <w:t>w OWZ.</w:t>
      </w:r>
    </w:p>
    <w:p w14:paraId="643A3972" w14:textId="77777777" w:rsidR="00C07EF2" w:rsidRDefault="00C07EF2" w:rsidP="00C07EF2">
      <w:pPr>
        <w:numPr>
          <w:ilvl w:val="0"/>
          <w:numId w:val="47"/>
        </w:numPr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Oświadczamy</w:t>
      </w:r>
      <w:r>
        <w:rPr>
          <w:color w:val="000000"/>
          <w:szCs w:val="20"/>
        </w:rPr>
        <w:t>, że akceptujemy Projekt umowy, będący załącznikiem nr 4 do OWZ i w przypadku wyboru naszej firmy na realizację przedmiotu zamówienia, zobowiązujemy się do zawarcia umowy na wyżej wymienionych warunkach w miejscu i terminie wyznaczonym przez Zamawiającego.</w:t>
      </w:r>
    </w:p>
    <w:p w14:paraId="28BAC539" w14:textId="77777777" w:rsidR="00C07EF2" w:rsidRDefault="00C07EF2" w:rsidP="00C07EF2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lastRenderedPageBreak/>
        <w:t>Oświadczamy</w:t>
      </w:r>
      <w:r>
        <w:rPr>
          <w:bCs/>
        </w:rPr>
        <w:t>, że prowadzę rachunek rozliczeniowy, dla którego prowadzony jest „rachunek VAT” w rozumieniu przepisów ustawy z dnia 11 marca 2004 r. o podatku od towarów i usług. Przyjmuje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14:paraId="202CEA62" w14:textId="77777777" w:rsidR="00C07EF2" w:rsidRDefault="00C07EF2" w:rsidP="00C07EF2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Oświadczamy</w:t>
      </w:r>
      <w:r>
        <w:rPr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14:paraId="762880CC" w14:textId="77777777" w:rsidR="00C07EF2" w:rsidRDefault="00C07EF2" w:rsidP="00C07EF2">
      <w:pPr>
        <w:numPr>
          <w:ilvl w:val="0"/>
          <w:numId w:val="47"/>
        </w:numPr>
        <w:tabs>
          <w:tab w:val="center" w:pos="142"/>
        </w:tabs>
        <w:autoSpaceDE w:val="0"/>
        <w:autoSpaceDN w:val="0"/>
        <w:contextualSpacing/>
        <w:jc w:val="both"/>
        <w:rPr>
          <w:color w:val="000000"/>
          <w:szCs w:val="20"/>
        </w:rPr>
      </w:pPr>
      <w:r>
        <w:rPr>
          <w:b/>
        </w:rPr>
        <w:t>Oświadczamy</w:t>
      </w:r>
      <w:r>
        <w:t>, że wypełniliśmy obowiązki informacyjne przewidziane w art. 13 lub art.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niniejszym postępowaniu*.</w:t>
      </w:r>
    </w:p>
    <w:p w14:paraId="0AE21217" w14:textId="77777777" w:rsidR="00C07EF2" w:rsidRDefault="00C07EF2" w:rsidP="00C07EF2">
      <w:pPr>
        <w:numPr>
          <w:ilvl w:val="0"/>
          <w:numId w:val="47"/>
        </w:numPr>
        <w:jc w:val="both"/>
        <w:rPr>
          <w:bCs/>
        </w:rPr>
      </w:pPr>
      <w:r>
        <w:t>Ofertę niniejszą składamy na ...............kolejno ponumerowanych stronach.</w:t>
      </w:r>
      <w:r>
        <w:rPr>
          <w:bCs/>
        </w:rPr>
        <w:t xml:space="preserve"> </w:t>
      </w:r>
    </w:p>
    <w:p w14:paraId="1DDCB920" w14:textId="77777777" w:rsidR="00C07EF2" w:rsidRDefault="00C07EF2" w:rsidP="00C07EF2">
      <w:pPr>
        <w:numPr>
          <w:ilvl w:val="0"/>
          <w:numId w:val="47"/>
        </w:numPr>
        <w:jc w:val="both"/>
      </w:pPr>
      <w:r>
        <w:t>Integralną część oferty stanowią następujące dokumenty*;</w:t>
      </w:r>
    </w:p>
    <w:p w14:paraId="37B6C004" w14:textId="77777777" w:rsidR="00C07EF2" w:rsidRDefault="00C07EF2" w:rsidP="00C07EF2">
      <w:pPr>
        <w:tabs>
          <w:tab w:val="left" w:pos="720"/>
        </w:tabs>
        <w:ind w:left="720" w:hanging="360"/>
        <w:jc w:val="both"/>
      </w:pPr>
      <w:r>
        <w:t>1.</w:t>
      </w:r>
      <w:r>
        <w:tab/>
        <w:t>................................................................................</w:t>
      </w:r>
    </w:p>
    <w:p w14:paraId="78F1268D" w14:textId="77777777" w:rsidR="00C07EF2" w:rsidRDefault="00C07EF2" w:rsidP="00C07EF2">
      <w:pPr>
        <w:tabs>
          <w:tab w:val="left" w:pos="720"/>
        </w:tabs>
        <w:ind w:left="720" w:hanging="360"/>
        <w:jc w:val="both"/>
      </w:pPr>
      <w:r>
        <w:t>2.</w:t>
      </w:r>
      <w:r>
        <w:tab/>
        <w:t>................................................................................</w:t>
      </w:r>
    </w:p>
    <w:p w14:paraId="5660EBE7" w14:textId="77777777" w:rsidR="00C07EF2" w:rsidRDefault="00C07EF2" w:rsidP="00C07EF2">
      <w:pPr>
        <w:tabs>
          <w:tab w:val="left" w:pos="720"/>
        </w:tabs>
        <w:ind w:left="720" w:hanging="360"/>
        <w:jc w:val="both"/>
      </w:pPr>
      <w:r>
        <w:t>3.</w:t>
      </w:r>
      <w:r>
        <w:tab/>
        <w:t>................................................................................</w:t>
      </w:r>
    </w:p>
    <w:p w14:paraId="5F46E059" w14:textId="77777777" w:rsidR="00C07EF2" w:rsidRDefault="00C07EF2" w:rsidP="00C07EF2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dopisać tyle punktów, ile to konieczne.</w:t>
      </w:r>
    </w:p>
    <w:p w14:paraId="3D199198" w14:textId="77777777" w:rsidR="00C07EF2" w:rsidRDefault="00C07EF2" w:rsidP="00C07EF2">
      <w:pPr>
        <w:ind w:left="360"/>
        <w:jc w:val="both"/>
      </w:pPr>
    </w:p>
    <w:p w14:paraId="18F35734" w14:textId="77777777" w:rsidR="00C07EF2" w:rsidRDefault="00C07EF2" w:rsidP="00C07EF2">
      <w:pPr>
        <w:ind w:left="360"/>
        <w:jc w:val="both"/>
      </w:pPr>
    </w:p>
    <w:p w14:paraId="4A651758" w14:textId="77777777" w:rsidR="00C07EF2" w:rsidRDefault="00C07EF2" w:rsidP="00C07EF2">
      <w:pPr>
        <w:ind w:left="360"/>
        <w:jc w:val="both"/>
      </w:pPr>
    </w:p>
    <w:p w14:paraId="233D6050" w14:textId="77777777" w:rsidR="00C07EF2" w:rsidRDefault="00C07EF2" w:rsidP="00C07EF2">
      <w:pPr>
        <w:ind w:left="360"/>
        <w:jc w:val="both"/>
      </w:pPr>
    </w:p>
    <w:p w14:paraId="04A4B2A2" w14:textId="77777777" w:rsidR="00C07EF2" w:rsidRDefault="00C07EF2" w:rsidP="00C07EF2">
      <w:pPr>
        <w:ind w:right="-27"/>
        <w:jc w:val="center"/>
        <w:rPr>
          <w:sz w:val="20"/>
          <w:szCs w:val="20"/>
        </w:rPr>
      </w:pPr>
    </w:p>
    <w:p w14:paraId="3D65B4F6" w14:textId="77777777" w:rsidR="00C07EF2" w:rsidRDefault="00C07EF2" w:rsidP="00C07EF2"/>
    <w:p w14:paraId="01DC1F7B" w14:textId="77777777" w:rsidR="00C07EF2" w:rsidRDefault="00C07EF2" w:rsidP="00C07EF2">
      <w:pPr>
        <w:jc w:val="both"/>
        <w:rPr>
          <w:b/>
        </w:rPr>
      </w:pPr>
    </w:p>
    <w:p w14:paraId="74B06A8D" w14:textId="77777777" w:rsidR="00C07EF2" w:rsidRDefault="00C07EF2" w:rsidP="00C07E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C07EF2" w14:paraId="2A5E242B" w14:textId="77777777" w:rsidTr="00CE6E6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49E42" w14:textId="77777777" w:rsidR="00C07EF2" w:rsidRDefault="00C07EF2" w:rsidP="00CE6E61">
            <w:pPr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81E45" w14:textId="77777777" w:rsidR="00C07EF2" w:rsidRDefault="00C07EF2" w:rsidP="00CE6E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C07EF2" w14:paraId="34E4622C" w14:textId="77777777" w:rsidTr="00CE6E6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89E5D0F" w14:textId="77777777" w:rsidR="00C07EF2" w:rsidRDefault="00C07EF2" w:rsidP="00CE6E61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507AD" w14:textId="77777777" w:rsidR="00C07EF2" w:rsidRDefault="00C07EF2" w:rsidP="00CE6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3897023C" w14:textId="77777777" w:rsidR="00C07EF2" w:rsidRDefault="00C07EF2" w:rsidP="00C07EF2"/>
    <w:p w14:paraId="143D7FE2" w14:textId="77777777" w:rsidR="00C07EF2" w:rsidRDefault="00C07EF2" w:rsidP="00C07EF2"/>
    <w:p w14:paraId="62F88C36" w14:textId="77777777" w:rsidR="00696727" w:rsidRPr="00E45415" w:rsidRDefault="00696727" w:rsidP="00696727">
      <w:pPr>
        <w:spacing w:after="120" w:line="276" w:lineRule="auto"/>
        <w:jc w:val="both"/>
        <w:rPr>
          <w:sz w:val="22"/>
          <w:szCs w:val="22"/>
        </w:rPr>
      </w:pPr>
    </w:p>
    <w:sectPr w:rsidR="00696727" w:rsidRPr="00E45415" w:rsidSect="009C16F3">
      <w:headerReference w:type="default" r:id="rId11"/>
      <w:footerReference w:type="default" r:id="rId12"/>
      <w:pgSz w:w="11906" w:h="16838"/>
      <w:pgMar w:top="1417" w:right="1417" w:bottom="1134" w:left="1417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1B9F3" w14:textId="77777777" w:rsidR="007D7068" w:rsidRDefault="007D7068" w:rsidP="00E87EF5">
      <w:r>
        <w:separator/>
      </w:r>
    </w:p>
  </w:endnote>
  <w:endnote w:type="continuationSeparator" w:id="0">
    <w:p w14:paraId="64F0FE41" w14:textId="77777777" w:rsidR="007D7068" w:rsidRDefault="007D7068" w:rsidP="00E8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817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C99D2E" w14:textId="2D9B0A89" w:rsidR="00857C38" w:rsidRPr="009C16F3" w:rsidRDefault="00857C38">
        <w:pPr>
          <w:pStyle w:val="Stopka"/>
          <w:jc w:val="right"/>
          <w:rPr>
            <w:sz w:val="20"/>
            <w:szCs w:val="20"/>
          </w:rPr>
        </w:pPr>
        <w:r w:rsidRPr="009C16F3">
          <w:rPr>
            <w:sz w:val="20"/>
            <w:szCs w:val="20"/>
          </w:rPr>
          <w:fldChar w:fldCharType="begin"/>
        </w:r>
        <w:r w:rsidRPr="009C16F3">
          <w:rPr>
            <w:sz w:val="20"/>
            <w:szCs w:val="20"/>
          </w:rPr>
          <w:instrText>PAGE   \* MERGEFORMAT</w:instrText>
        </w:r>
        <w:r w:rsidRPr="009C16F3">
          <w:rPr>
            <w:sz w:val="20"/>
            <w:szCs w:val="20"/>
          </w:rPr>
          <w:fldChar w:fldCharType="separate"/>
        </w:r>
        <w:r w:rsidR="004A30F4">
          <w:rPr>
            <w:noProof/>
            <w:sz w:val="20"/>
            <w:szCs w:val="20"/>
          </w:rPr>
          <w:t>2</w:t>
        </w:r>
        <w:r w:rsidRPr="009C16F3">
          <w:rPr>
            <w:sz w:val="20"/>
            <w:szCs w:val="20"/>
          </w:rPr>
          <w:fldChar w:fldCharType="end"/>
        </w:r>
      </w:p>
    </w:sdtContent>
  </w:sdt>
  <w:p w14:paraId="0E9FE29A" w14:textId="77777777" w:rsidR="00857C38" w:rsidRPr="009C16F3" w:rsidRDefault="00857C38" w:rsidP="00FE2F16">
    <w:pPr>
      <w:spacing w:before="20"/>
      <w:ind w:left="20"/>
      <w:jc w:val="center"/>
      <w:rPr>
        <w:rFonts w:ascii="Lato"/>
        <w:b/>
        <w:sz w:val="20"/>
        <w:szCs w:val="20"/>
      </w:rPr>
    </w:pPr>
    <w:r w:rsidRPr="009C16F3">
      <w:rPr>
        <w:rFonts w:ascii="Lato"/>
        <w:b/>
        <w:color w:val="006C3E"/>
        <w:sz w:val="20"/>
        <w:szCs w:val="20"/>
      </w:rPr>
      <w:t>www.up.poznan.pl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60DA0" w14:textId="77777777" w:rsidR="007D7068" w:rsidRDefault="007D7068" w:rsidP="00E87EF5">
      <w:r>
        <w:separator/>
      </w:r>
    </w:p>
  </w:footnote>
  <w:footnote w:type="continuationSeparator" w:id="0">
    <w:p w14:paraId="31857F84" w14:textId="77777777" w:rsidR="007D7068" w:rsidRDefault="007D7068" w:rsidP="00E87EF5">
      <w:r>
        <w:continuationSeparator/>
      </w:r>
    </w:p>
  </w:footnote>
  <w:footnote w:id="1">
    <w:p w14:paraId="165FAA8A" w14:textId="77777777" w:rsidR="00C07EF2" w:rsidRDefault="00C07EF2" w:rsidP="00C07EF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14:paraId="6F1E34C4" w14:textId="77777777" w:rsidR="00C07EF2" w:rsidRDefault="00C07EF2" w:rsidP="00C07EF2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20"/>
          <w:szCs w:val="20"/>
          <w:lang w:val="en-US"/>
        </w:rPr>
        <w:t xml:space="preserve">W </w:t>
      </w:r>
      <w:proofErr w:type="spellStart"/>
      <w:r>
        <w:rPr>
          <w:sz w:val="20"/>
          <w:szCs w:val="20"/>
          <w:lang w:val="en-US"/>
        </w:rPr>
        <w:t>takim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przypadku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treść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oświadczenia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należy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wykreślić</w:t>
      </w:r>
      <w:proofErr w:type="spellEnd"/>
      <w:r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BF31" w14:textId="77777777" w:rsidR="00857C38" w:rsidRDefault="00857C38" w:rsidP="00D169FE">
    <w:pPr>
      <w:pStyle w:val="Nagwek"/>
      <w:jc w:val="center"/>
    </w:pPr>
    <w:r>
      <w:rPr>
        <w:noProof/>
      </w:rPr>
      <w:drawing>
        <wp:inline distT="0" distB="0" distL="0" distR="0" wp14:anchorId="2F06628E" wp14:editId="0499DBC1">
          <wp:extent cx="1670233" cy="473026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828" cy="479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6721314"/>
    <w:name w:val="WWNum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8AC63846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62389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1930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0"/>
    <w:multiLevelType w:val="multilevel"/>
    <w:tmpl w:val="1EDA12A6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1"/>
    <w:multiLevelType w:val="multilevel"/>
    <w:tmpl w:val="E5023C5C"/>
    <w:name w:val="WW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lowerLetter"/>
      <w:lvlText w:val="%1) 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284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2" w:firstLine="0"/>
      </w:pPr>
      <w:rPr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  <w:vertAlign w:val="baseline"/>
      </w:rPr>
    </w:lvl>
  </w:abstractNum>
  <w:abstractNum w:abstractNumId="10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393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3"/>
        <w:u w:val="none" w:color="000000"/>
        <w:effect w:val="none"/>
        <w:vertAlign w:val="baseline"/>
      </w:r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19C7CC6"/>
    <w:multiLevelType w:val="hybridMultilevel"/>
    <w:tmpl w:val="45D8F56A"/>
    <w:lvl w:ilvl="0" w:tplc="7AEABF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7A3119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5492C"/>
    <w:multiLevelType w:val="hybridMultilevel"/>
    <w:tmpl w:val="D3B69642"/>
    <w:lvl w:ilvl="0" w:tplc="04D854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53E47"/>
    <w:multiLevelType w:val="hybridMultilevel"/>
    <w:tmpl w:val="52AAA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90646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iCs/>
        <w:color w:val="auto"/>
      </w:rPr>
    </w:lvl>
    <w:lvl w:ilvl="2" w:tplc="1A22E7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3E2450"/>
    <w:multiLevelType w:val="hybridMultilevel"/>
    <w:tmpl w:val="C58C35F6"/>
    <w:lvl w:ilvl="0" w:tplc="4BA8D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4F04"/>
    <w:multiLevelType w:val="hybridMultilevel"/>
    <w:tmpl w:val="17D80F06"/>
    <w:lvl w:ilvl="0" w:tplc="4BA8D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60FE3"/>
    <w:multiLevelType w:val="hybridMultilevel"/>
    <w:tmpl w:val="29CA6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96089"/>
    <w:multiLevelType w:val="multilevel"/>
    <w:tmpl w:val="A40A93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5495516"/>
    <w:multiLevelType w:val="hybridMultilevel"/>
    <w:tmpl w:val="FFCE1DEC"/>
    <w:lvl w:ilvl="0" w:tplc="6E6EFF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8F0FF5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A1B2732"/>
    <w:multiLevelType w:val="hybridMultilevel"/>
    <w:tmpl w:val="7A38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B67877"/>
    <w:multiLevelType w:val="hybridMultilevel"/>
    <w:tmpl w:val="BA7828A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4BA8DC3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BBA68A1"/>
    <w:multiLevelType w:val="hybridMultilevel"/>
    <w:tmpl w:val="5644092C"/>
    <w:lvl w:ilvl="0" w:tplc="45E02D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CB5305"/>
    <w:multiLevelType w:val="multilevel"/>
    <w:tmpl w:val="D98C4D78"/>
    <w:name w:val="WWNum1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F94EFD"/>
    <w:multiLevelType w:val="hybridMultilevel"/>
    <w:tmpl w:val="30966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BC5A6D"/>
    <w:multiLevelType w:val="hybridMultilevel"/>
    <w:tmpl w:val="AEDCE2F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60372E9"/>
    <w:multiLevelType w:val="hybridMultilevel"/>
    <w:tmpl w:val="3E8614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556225"/>
    <w:multiLevelType w:val="hybridMultilevel"/>
    <w:tmpl w:val="2B081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1E3B30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3327CB"/>
    <w:multiLevelType w:val="hybridMultilevel"/>
    <w:tmpl w:val="15C2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D4C66"/>
    <w:multiLevelType w:val="multilevel"/>
    <w:tmpl w:val="1EDA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FCD5829"/>
    <w:multiLevelType w:val="hybridMultilevel"/>
    <w:tmpl w:val="10D8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23A5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0D5A88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2D398E"/>
    <w:multiLevelType w:val="hybridMultilevel"/>
    <w:tmpl w:val="C66A6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61E38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CC13B50"/>
    <w:multiLevelType w:val="hybridMultilevel"/>
    <w:tmpl w:val="14380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274BD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642F8F"/>
    <w:multiLevelType w:val="hybridMultilevel"/>
    <w:tmpl w:val="A36E1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40BBC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73172F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4865890"/>
    <w:multiLevelType w:val="hybridMultilevel"/>
    <w:tmpl w:val="B1CC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4214E3"/>
    <w:multiLevelType w:val="hybridMultilevel"/>
    <w:tmpl w:val="01184380"/>
    <w:lvl w:ilvl="0" w:tplc="EE083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AD0B47"/>
    <w:multiLevelType w:val="hybridMultilevel"/>
    <w:tmpl w:val="DF149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B2B406B"/>
    <w:multiLevelType w:val="hybridMultilevel"/>
    <w:tmpl w:val="4302F3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F724D"/>
    <w:multiLevelType w:val="multilevel"/>
    <w:tmpl w:val="505C4E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65F707E0"/>
    <w:multiLevelType w:val="hybridMultilevel"/>
    <w:tmpl w:val="3D28BB64"/>
    <w:lvl w:ilvl="0" w:tplc="754C622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947BC"/>
    <w:multiLevelType w:val="hybridMultilevel"/>
    <w:tmpl w:val="65D2A3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8B10DF8"/>
    <w:multiLevelType w:val="hybridMultilevel"/>
    <w:tmpl w:val="BD32A962"/>
    <w:lvl w:ilvl="0" w:tplc="18B2E0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C025B6"/>
    <w:multiLevelType w:val="hybridMultilevel"/>
    <w:tmpl w:val="279878A4"/>
    <w:lvl w:ilvl="0" w:tplc="A3D222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A49D6"/>
    <w:multiLevelType w:val="hybridMultilevel"/>
    <w:tmpl w:val="B0A2CD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98D666C"/>
    <w:multiLevelType w:val="hybridMultilevel"/>
    <w:tmpl w:val="3E861430"/>
    <w:lvl w:ilvl="0" w:tplc="EE167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F8685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F237E6"/>
    <w:multiLevelType w:val="hybridMultilevel"/>
    <w:tmpl w:val="44FA7C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1"/>
  </w:num>
  <w:num w:numId="10">
    <w:abstractNumId w:val="31"/>
  </w:num>
  <w:num w:numId="11">
    <w:abstractNumId w:val="50"/>
  </w:num>
  <w:num w:numId="12">
    <w:abstractNumId w:val="27"/>
  </w:num>
  <w:num w:numId="13">
    <w:abstractNumId w:val="34"/>
  </w:num>
  <w:num w:numId="14">
    <w:abstractNumId w:val="52"/>
  </w:num>
  <w:num w:numId="15">
    <w:abstractNumId w:val="38"/>
  </w:num>
  <w:num w:numId="16">
    <w:abstractNumId w:val="17"/>
  </w:num>
  <w:num w:numId="17">
    <w:abstractNumId w:val="13"/>
  </w:num>
  <w:num w:numId="18">
    <w:abstractNumId w:val="32"/>
  </w:num>
  <w:num w:numId="19">
    <w:abstractNumId w:val="21"/>
  </w:num>
  <w:num w:numId="20">
    <w:abstractNumId w:val="41"/>
  </w:num>
  <w:num w:numId="21">
    <w:abstractNumId w:val="36"/>
  </w:num>
  <w:num w:numId="22">
    <w:abstractNumId w:val="23"/>
  </w:num>
  <w:num w:numId="23">
    <w:abstractNumId w:val="30"/>
  </w:num>
  <w:num w:numId="24">
    <w:abstractNumId w:val="44"/>
  </w:num>
  <w:num w:numId="25">
    <w:abstractNumId w:val="42"/>
  </w:num>
  <w:num w:numId="26">
    <w:abstractNumId w:val="33"/>
  </w:num>
  <w:num w:numId="27">
    <w:abstractNumId w:val="22"/>
  </w:num>
  <w:num w:numId="28">
    <w:abstractNumId w:val="24"/>
  </w:num>
  <w:num w:numId="29">
    <w:abstractNumId w:val="29"/>
  </w:num>
  <w:num w:numId="30">
    <w:abstractNumId w:val="39"/>
  </w:num>
  <w:num w:numId="31">
    <w:abstractNumId w:val="18"/>
  </w:num>
  <w:num w:numId="32">
    <w:abstractNumId w:val="45"/>
  </w:num>
  <w:num w:numId="33">
    <w:abstractNumId w:val="35"/>
  </w:num>
  <w:num w:numId="34">
    <w:abstractNumId w:val="40"/>
  </w:num>
  <w:num w:numId="35">
    <w:abstractNumId w:val="37"/>
  </w:num>
  <w:num w:numId="36">
    <w:abstractNumId w:val="53"/>
  </w:num>
  <w:num w:numId="37">
    <w:abstractNumId w:val="46"/>
  </w:num>
  <w:num w:numId="38">
    <w:abstractNumId w:val="26"/>
  </w:num>
  <w:num w:numId="39">
    <w:abstractNumId w:val="48"/>
  </w:num>
  <w:num w:numId="40">
    <w:abstractNumId w:val="12"/>
  </w:num>
  <w:num w:numId="41">
    <w:abstractNumId w:val="15"/>
  </w:num>
  <w:num w:numId="42">
    <w:abstractNumId w:val="47"/>
  </w:num>
  <w:num w:numId="43">
    <w:abstractNumId w:val="43"/>
  </w:num>
  <w:num w:numId="44">
    <w:abstractNumId w:val="19"/>
  </w:num>
  <w:num w:numId="45">
    <w:abstractNumId w:val="28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F"/>
    <w:rsid w:val="00000A33"/>
    <w:rsid w:val="0000130D"/>
    <w:rsid w:val="0000255A"/>
    <w:rsid w:val="00003267"/>
    <w:rsid w:val="00013F67"/>
    <w:rsid w:val="00023491"/>
    <w:rsid w:val="00030A3D"/>
    <w:rsid w:val="00033791"/>
    <w:rsid w:val="00036B8C"/>
    <w:rsid w:val="00040F9E"/>
    <w:rsid w:val="00041B2B"/>
    <w:rsid w:val="00042AD5"/>
    <w:rsid w:val="00042D28"/>
    <w:rsid w:val="00043E03"/>
    <w:rsid w:val="00044584"/>
    <w:rsid w:val="00044A19"/>
    <w:rsid w:val="00047ED0"/>
    <w:rsid w:val="00055959"/>
    <w:rsid w:val="00056572"/>
    <w:rsid w:val="000575AD"/>
    <w:rsid w:val="000576DE"/>
    <w:rsid w:val="0006138A"/>
    <w:rsid w:val="000632D4"/>
    <w:rsid w:val="00067C7F"/>
    <w:rsid w:val="00070781"/>
    <w:rsid w:val="000804AD"/>
    <w:rsid w:val="000811E8"/>
    <w:rsid w:val="00083964"/>
    <w:rsid w:val="00084754"/>
    <w:rsid w:val="00086D74"/>
    <w:rsid w:val="0009303E"/>
    <w:rsid w:val="00093D49"/>
    <w:rsid w:val="00093DFD"/>
    <w:rsid w:val="00097F4E"/>
    <w:rsid w:val="000A219E"/>
    <w:rsid w:val="000A4E67"/>
    <w:rsid w:val="000B2D24"/>
    <w:rsid w:val="000C68D9"/>
    <w:rsid w:val="000D559E"/>
    <w:rsid w:val="000E47D3"/>
    <w:rsid w:val="000E7055"/>
    <w:rsid w:val="000F11F6"/>
    <w:rsid w:val="000F1854"/>
    <w:rsid w:val="000F33F4"/>
    <w:rsid w:val="00102BA0"/>
    <w:rsid w:val="00106695"/>
    <w:rsid w:val="001124A1"/>
    <w:rsid w:val="00116551"/>
    <w:rsid w:val="00122B0F"/>
    <w:rsid w:val="0012633A"/>
    <w:rsid w:val="00126515"/>
    <w:rsid w:val="00137FA4"/>
    <w:rsid w:val="001408D4"/>
    <w:rsid w:val="001410D9"/>
    <w:rsid w:val="00143ABA"/>
    <w:rsid w:val="00150B0F"/>
    <w:rsid w:val="0015241E"/>
    <w:rsid w:val="00154012"/>
    <w:rsid w:val="00156376"/>
    <w:rsid w:val="0016009C"/>
    <w:rsid w:val="00160853"/>
    <w:rsid w:val="00164E0B"/>
    <w:rsid w:val="00170754"/>
    <w:rsid w:val="0017471A"/>
    <w:rsid w:val="00182012"/>
    <w:rsid w:val="00190905"/>
    <w:rsid w:val="00190E8C"/>
    <w:rsid w:val="00191674"/>
    <w:rsid w:val="00195086"/>
    <w:rsid w:val="001977F2"/>
    <w:rsid w:val="001A1C8D"/>
    <w:rsid w:val="001A61D5"/>
    <w:rsid w:val="001A7E8E"/>
    <w:rsid w:val="001B03DB"/>
    <w:rsid w:val="001B099C"/>
    <w:rsid w:val="001B1D51"/>
    <w:rsid w:val="001B5979"/>
    <w:rsid w:val="001C3B22"/>
    <w:rsid w:val="001D0528"/>
    <w:rsid w:val="001D4C70"/>
    <w:rsid w:val="001D7BA2"/>
    <w:rsid w:val="001D7BC4"/>
    <w:rsid w:val="001E4CE3"/>
    <w:rsid w:val="001E5D21"/>
    <w:rsid w:val="001F07BE"/>
    <w:rsid w:val="001F0F98"/>
    <w:rsid w:val="002000EE"/>
    <w:rsid w:val="002018A5"/>
    <w:rsid w:val="00201B5A"/>
    <w:rsid w:val="0020505C"/>
    <w:rsid w:val="00205B8B"/>
    <w:rsid w:val="0021177B"/>
    <w:rsid w:val="00212139"/>
    <w:rsid w:val="00213547"/>
    <w:rsid w:val="002153F3"/>
    <w:rsid w:val="0022175D"/>
    <w:rsid w:val="00222172"/>
    <w:rsid w:val="00222A14"/>
    <w:rsid w:val="00227013"/>
    <w:rsid w:val="002304EF"/>
    <w:rsid w:val="002319AC"/>
    <w:rsid w:val="00232D92"/>
    <w:rsid w:val="002344FB"/>
    <w:rsid w:val="00235FAE"/>
    <w:rsid w:val="00237DBE"/>
    <w:rsid w:val="0024044D"/>
    <w:rsid w:val="00240CCE"/>
    <w:rsid w:val="00242F31"/>
    <w:rsid w:val="0024541F"/>
    <w:rsid w:val="0024667C"/>
    <w:rsid w:val="00251C25"/>
    <w:rsid w:val="0025627D"/>
    <w:rsid w:val="00262BF7"/>
    <w:rsid w:val="00264AAF"/>
    <w:rsid w:val="00265A66"/>
    <w:rsid w:val="002674B3"/>
    <w:rsid w:val="00271C1C"/>
    <w:rsid w:val="00272B48"/>
    <w:rsid w:val="0027492F"/>
    <w:rsid w:val="00277D13"/>
    <w:rsid w:val="00283FF6"/>
    <w:rsid w:val="00284E5D"/>
    <w:rsid w:val="00290973"/>
    <w:rsid w:val="00292AC9"/>
    <w:rsid w:val="002935E5"/>
    <w:rsid w:val="00297075"/>
    <w:rsid w:val="002A0CCD"/>
    <w:rsid w:val="002A254C"/>
    <w:rsid w:val="002A45F5"/>
    <w:rsid w:val="002A4DE7"/>
    <w:rsid w:val="002A58DE"/>
    <w:rsid w:val="002A7071"/>
    <w:rsid w:val="002A7E74"/>
    <w:rsid w:val="002B1CAE"/>
    <w:rsid w:val="002C2049"/>
    <w:rsid w:val="002C4923"/>
    <w:rsid w:val="002D3520"/>
    <w:rsid w:val="002D38CD"/>
    <w:rsid w:val="002F104B"/>
    <w:rsid w:val="002F23D4"/>
    <w:rsid w:val="002F2921"/>
    <w:rsid w:val="002F39DA"/>
    <w:rsid w:val="002F608A"/>
    <w:rsid w:val="002F7B06"/>
    <w:rsid w:val="003020F5"/>
    <w:rsid w:val="003072CB"/>
    <w:rsid w:val="00311D1A"/>
    <w:rsid w:val="00317D07"/>
    <w:rsid w:val="0032277E"/>
    <w:rsid w:val="00326DF5"/>
    <w:rsid w:val="00332B8B"/>
    <w:rsid w:val="003350E7"/>
    <w:rsid w:val="003359F4"/>
    <w:rsid w:val="0033669E"/>
    <w:rsid w:val="003402A1"/>
    <w:rsid w:val="0034181C"/>
    <w:rsid w:val="003419C5"/>
    <w:rsid w:val="00345F50"/>
    <w:rsid w:val="00350EB1"/>
    <w:rsid w:val="00355016"/>
    <w:rsid w:val="0035504E"/>
    <w:rsid w:val="00355847"/>
    <w:rsid w:val="00357261"/>
    <w:rsid w:val="00360178"/>
    <w:rsid w:val="00361214"/>
    <w:rsid w:val="003617E7"/>
    <w:rsid w:val="003636EB"/>
    <w:rsid w:val="0036377A"/>
    <w:rsid w:val="00364452"/>
    <w:rsid w:val="003658D7"/>
    <w:rsid w:val="00366672"/>
    <w:rsid w:val="003667C4"/>
    <w:rsid w:val="0037486F"/>
    <w:rsid w:val="003752E6"/>
    <w:rsid w:val="0037610F"/>
    <w:rsid w:val="003846C7"/>
    <w:rsid w:val="00385696"/>
    <w:rsid w:val="00393738"/>
    <w:rsid w:val="00397A35"/>
    <w:rsid w:val="003A03F0"/>
    <w:rsid w:val="003A07A3"/>
    <w:rsid w:val="003A114C"/>
    <w:rsid w:val="003A6C27"/>
    <w:rsid w:val="003B0C8E"/>
    <w:rsid w:val="003B0D35"/>
    <w:rsid w:val="003B3048"/>
    <w:rsid w:val="003B3D86"/>
    <w:rsid w:val="003B57E6"/>
    <w:rsid w:val="003C07F5"/>
    <w:rsid w:val="003C3FA5"/>
    <w:rsid w:val="003C59DF"/>
    <w:rsid w:val="003D721E"/>
    <w:rsid w:val="003E6F28"/>
    <w:rsid w:val="003F01F0"/>
    <w:rsid w:val="003F3F77"/>
    <w:rsid w:val="0040408E"/>
    <w:rsid w:val="00406350"/>
    <w:rsid w:val="004068D9"/>
    <w:rsid w:val="00412494"/>
    <w:rsid w:val="0041587F"/>
    <w:rsid w:val="004239B0"/>
    <w:rsid w:val="004247D0"/>
    <w:rsid w:val="004267AD"/>
    <w:rsid w:val="00433904"/>
    <w:rsid w:val="00433B45"/>
    <w:rsid w:val="00442AD1"/>
    <w:rsid w:val="00442CCB"/>
    <w:rsid w:val="00442FE0"/>
    <w:rsid w:val="00443FE5"/>
    <w:rsid w:val="00446037"/>
    <w:rsid w:val="004520E8"/>
    <w:rsid w:val="00465353"/>
    <w:rsid w:val="00472429"/>
    <w:rsid w:val="00490BE8"/>
    <w:rsid w:val="004928DD"/>
    <w:rsid w:val="00495E8F"/>
    <w:rsid w:val="004A2C20"/>
    <w:rsid w:val="004A30F4"/>
    <w:rsid w:val="004A6F91"/>
    <w:rsid w:val="004B6285"/>
    <w:rsid w:val="004B71C5"/>
    <w:rsid w:val="004C3707"/>
    <w:rsid w:val="004C3799"/>
    <w:rsid w:val="004C568B"/>
    <w:rsid w:val="004D0335"/>
    <w:rsid w:val="004E1C2B"/>
    <w:rsid w:val="004E3ED7"/>
    <w:rsid w:val="004F011D"/>
    <w:rsid w:val="004F0411"/>
    <w:rsid w:val="004F1722"/>
    <w:rsid w:val="0050142D"/>
    <w:rsid w:val="00503268"/>
    <w:rsid w:val="005052C3"/>
    <w:rsid w:val="00506902"/>
    <w:rsid w:val="0051148E"/>
    <w:rsid w:val="005116D9"/>
    <w:rsid w:val="00511F2C"/>
    <w:rsid w:val="00512953"/>
    <w:rsid w:val="0051485A"/>
    <w:rsid w:val="00521EFE"/>
    <w:rsid w:val="005264AF"/>
    <w:rsid w:val="005427C2"/>
    <w:rsid w:val="00550069"/>
    <w:rsid w:val="00554AFD"/>
    <w:rsid w:val="00557BD7"/>
    <w:rsid w:val="005669A1"/>
    <w:rsid w:val="00566D69"/>
    <w:rsid w:val="00567C33"/>
    <w:rsid w:val="0057261F"/>
    <w:rsid w:val="005726E9"/>
    <w:rsid w:val="00575622"/>
    <w:rsid w:val="00575B55"/>
    <w:rsid w:val="00581AF5"/>
    <w:rsid w:val="00582BED"/>
    <w:rsid w:val="00587543"/>
    <w:rsid w:val="005923AB"/>
    <w:rsid w:val="0059377D"/>
    <w:rsid w:val="00594D41"/>
    <w:rsid w:val="005A0803"/>
    <w:rsid w:val="005A409C"/>
    <w:rsid w:val="005A54C0"/>
    <w:rsid w:val="005B1708"/>
    <w:rsid w:val="005B42BF"/>
    <w:rsid w:val="005B7140"/>
    <w:rsid w:val="005C7946"/>
    <w:rsid w:val="005D0076"/>
    <w:rsid w:val="005D0DC6"/>
    <w:rsid w:val="005D3762"/>
    <w:rsid w:val="005D5A2B"/>
    <w:rsid w:val="005D7166"/>
    <w:rsid w:val="005E60BE"/>
    <w:rsid w:val="005E6F19"/>
    <w:rsid w:val="005F014C"/>
    <w:rsid w:val="005F5495"/>
    <w:rsid w:val="005F7AE2"/>
    <w:rsid w:val="00600025"/>
    <w:rsid w:val="0060009F"/>
    <w:rsid w:val="00602E1F"/>
    <w:rsid w:val="00604B69"/>
    <w:rsid w:val="00604B85"/>
    <w:rsid w:val="0060552F"/>
    <w:rsid w:val="00613D99"/>
    <w:rsid w:val="00617162"/>
    <w:rsid w:val="00617710"/>
    <w:rsid w:val="006230A1"/>
    <w:rsid w:val="00630C50"/>
    <w:rsid w:val="006322E0"/>
    <w:rsid w:val="00632B41"/>
    <w:rsid w:val="00632B66"/>
    <w:rsid w:val="00637D09"/>
    <w:rsid w:val="0064278F"/>
    <w:rsid w:val="00644676"/>
    <w:rsid w:val="006505D5"/>
    <w:rsid w:val="00650F2E"/>
    <w:rsid w:val="006511F9"/>
    <w:rsid w:val="00651AC6"/>
    <w:rsid w:val="00653E3B"/>
    <w:rsid w:val="006605BD"/>
    <w:rsid w:val="00661323"/>
    <w:rsid w:val="00662AD6"/>
    <w:rsid w:val="006670CB"/>
    <w:rsid w:val="00671985"/>
    <w:rsid w:val="00677882"/>
    <w:rsid w:val="00691CF1"/>
    <w:rsid w:val="00693B2B"/>
    <w:rsid w:val="00694E8D"/>
    <w:rsid w:val="0069559E"/>
    <w:rsid w:val="00695C2F"/>
    <w:rsid w:val="00696727"/>
    <w:rsid w:val="006A4753"/>
    <w:rsid w:val="006A4AC3"/>
    <w:rsid w:val="006B2CED"/>
    <w:rsid w:val="006B5023"/>
    <w:rsid w:val="006B5A83"/>
    <w:rsid w:val="006B652C"/>
    <w:rsid w:val="006B664E"/>
    <w:rsid w:val="006B7992"/>
    <w:rsid w:val="006C0E6D"/>
    <w:rsid w:val="006C2C98"/>
    <w:rsid w:val="006D0ADD"/>
    <w:rsid w:val="006D2270"/>
    <w:rsid w:val="006D3359"/>
    <w:rsid w:val="006E18BF"/>
    <w:rsid w:val="006E48BE"/>
    <w:rsid w:val="006E5FD0"/>
    <w:rsid w:val="006F149C"/>
    <w:rsid w:val="006F6802"/>
    <w:rsid w:val="00703980"/>
    <w:rsid w:val="00704435"/>
    <w:rsid w:val="007131FE"/>
    <w:rsid w:val="007155EA"/>
    <w:rsid w:val="007159C7"/>
    <w:rsid w:val="00716D44"/>
    <w:rsid w:val="00716E28"/>
    <w:rsid w:val="0072014D"/>
    <w:rsid w:val="00723D85"/>
    <w:rsid w:val="007352C9"/>
    <w:rsid w:val="0073591C"/>
    <w:rsid w:val="00735DB1"/>
    <w:rsid w:val="00737DBF"/>
    <w:rsid w:val="007464F8"/>
    <w:rsid w:val="0074784C"/>
    <w:rsid w:val="00765F16"/>
    <w:rsid w:val="0077084B"/>
    <w:rsid w:val="00772556"/>
    <w:rsid w:val="00773729"/>
    <w:rsid w:val="007757B3"/>
    <w:rsid w:val="0078010F"/>
    <w:rsid w:val="00781DD2"/>
    <w:rsid w:val="00783DFF"/>
    <w:rsid w:val="00785AF6"/>
    <w:rsid w:val="0078671F"/>
    <w:rsid w:val="007948C3"/>
    <w:rsid w:val="00795619"/>
    <w:rsid w:val="00797F02"/>
    <w:rsid w:val="007A2C79"/>
    <w:rsid w:val="007A4F84"/>
    <w:rsid w:val="007A7CF0"/>
    <w:rsid w:val="007B155C"/>
    <w:rsid w:val="007B4612"/>
    <w:rsid w:val="007B671E"/>
    <w:rsid w:val="007C1159"/>
    <w:rsid w:val="007C17A5"/>
    <w:rsid w:val="007C7B16"/>
    <w:rsid w:val="007D1A69"/>
    <w:rsid w:val="007D26EE"/>
    <w:rsid w:val="007D5CB6"/>
    <w:rsid w:val="007D7068"/>
    <w:rsid w:val="007E5645"/>
    <w:rsid w:val="007F3E2A"/>
    <w:rsid w:val="007F719B"/>
    <w:rsid w:val="008000E3"/>
    <w:rsid w:val="00800B55"/>
    <w:rsid w:val="00801810"/>
    <w:rsid w:val="00805023"/>
    <w:rsid w:val="008055CE"/>
    <w:rsid w:val="00805BA8"/>
    <w:rsid w:val="0081711D"/>
    <w:rsid w:val="008171F9"/>
    <w:rsid w:val="00820C2D"/>
    <w:rsid w:val="00821947"/>
    <w:rsid w:val="0082600C"/>
    <w:rsid w:val="00826188"/>
    <w:rsid w:val="00827511"/>
    <w:rsid w:val="00830DD9"/>
    <w:rsid w:val="0083118A"/>
    <w:rsid w:val="00832F93"/>
    <w:rsid w:val="008357DB"/>
    <w:rsid w:val="00837A51"/>
    <w:rsid w:val="00846036"/>
    <w:rsid w:val="00852BCD"/>
    <w:rsid w:val="00857C38"/>
    <w:rsid w:val="008728B9"/>
    <w:rsid w:val="008829CC"/>
    <w:rsid w:val="008862E1"/>
    <w:rsid w:val="00887D36"/>
    <w:rsid w:val="008944BC"/>
    <w:rsid w:val="00894BC0"/>
    <w:rsid w:val="0089648A"/>
    <w:rsid w:val="008A3E87"/>
    <w:rsid w:val="008A6E1C"/>
    <w:rsid w:val="008A7C0D"/>
    <w:rsid w:val="008B0D78"/>
    <w:rsid w:val="008B142B"/>
    <w:rsid w:val="008B28E6"/>
    <w:rsid w:val="008B3FFC"/>
    <w:rsid w:val="008B584B"/>
    <w:rsid w:val="008B5C7D"/>
    <w:rsid w:val="008B6F24"/>
    <w:rsid w:val="008C56A9"/>
    <w:rsid w:val="008D1D43"/>
    <w:rsid w:val="008D21A1"/>
    <w:rsid w:val="008E496E"/>
    <w:rsid w:val="008E4FAD"/>
    <w:rsid w:val="008F3A46"/>
    <w:rsid w:val="008F4B02"/>
    <w:rsid w:val="00900DF4"/>
    <w:rsid w:val="00901BF7"/>
    <w:rsid w:val="00901F1A"/>
    <w:rsid w:val="00902643"/>
    <w:rsid w:val="009029EF"/>
    <w:rsid w:val="0090353E"/>
    <w:rsid w:val="00903A64"/>
    <w:rsid w:val="00904184"/>
    <w:rsid w:val="00910A47"/>
    <w:rsid w:val="00912C2C"/>
    <w:rsid w:val="00915485"/>
    <w:rsid w:val="009154DD"/>
    <w:rsid w:val="00916B82"/>
    <w:rsid w:val="00920361"/>
    <w:rsid w:val="00927C99"/>
    <w:rsid w:val="00927E89"/>
    <w:rsid w:val="00930DCD"/>
    <w:rsid w:val="00933736"/>
    <w:rsid w:val="009339E0"/>
    <w:rsid w:val="009379ED"/>
    <w:rsid w:val="009639E6"/>
    <w:rsid w:val="00966C33"/>
    <w:rsid w:val="00966D12"/>
    <w:rsid w:val="00967F9A"/>
    <w:rsid w:val="00970E0B"/>
    <w:rsid w:val="00975451"/>
    <w:rsid w:val="00975AED"/>
    <w:rsid w:val="00975C93"/>
    <w:rsid w:val="00985B52"/>
    <w:rsid w:val="00987389"/>
    <w:rsid w:val="00987DC8"/>
    <w:rsid w:val="00992F38"/>
    <w:rsid w:val="00993535"/>
    <w:rsid w:val="00995D72"/>
    <w:rsid w:val="009A1BA3"/>
    <w:rsid w:val="009A7835"/>
    <w:rsid w:val="009B11B9"/>
    <w:rsid w:val="009B3E5C"/>
    <w:rsid w:val="009C16F3"/>
    <w:rsid w:val="009D00A0"/>
    <w:rsid w:val="009D4CC9"/>
    <w:rsid w:val="009D4EA7"/>
    <w:rsid w:val="009D5ED8"/>
    <w:rsid w:val="009E7048"/>
    <w:rsid w:val="009E7752"/>
    <w:rsid w:val="009F10DC"/>
    <w:rsid w:val="009F1926"/>
    <w:rsid w:val="009F2C7D"/>
    <w:rsid w:val="009F422A"/>
    <w:rsid w:val="00A06F17"/>
    <w:rsid w:val="00A100FE"/>
    <w:rsid w:val="00A12DFC"/>
    <w:rsid w:val="00A13698"/>
    <w:rsid w:val="00A137C8"/>
    <w:rsid w:val="00A13860"/>
    <w:rsid w:val="00A15A9F"/>
    <w:rsid w:val="00A203B4"/>
    <w:rsid w:val="00A2315A"/>
    <w:rsid w:val="00A34A27"/>
    <w:rsid w:val="00A34AE3"/>
    <w:rsid w:val="00A37FAB"/>
    <w:rsid w:val="00A46478"/>
    <w:rsid w:val="00A57BE1"/>
    <w:rsid w:val="00A60334"/>
    <w:rsid w:val="00A65027"/>
    <w:rsid w:val="00A734EE"/>
    <w:rsid w:val="00A75121"/>
    <w:rsid w:val="00A773BF"/>
    <w:rsid w:val="00A804AE"/>
    <w:rsid w:val="00A82AEB"/>
    <w:rsid w:val="00A8375C"/>
    <w:rsid w:val="00A8425E"/>
    <w:rsid w:val="00A93D94"/>
    <w:rsid w:val="00AA04B5"/>
    <w:rsid w:val="00AA10DD"/>
    <w:rsid w:val="00AB0D1B"/>
    <w:rsid w:val="00AB1CDA"/>
    <w:rsid w:val="00AB442E"/>
    <w:rsid w:val="00AB690E"/>
    <w:rsid w:val="00AD0574"/>
    <w:rsid w:val="00AD1D42"/>
    <w:rsid w:val="00AD2C3C"/>
    <w:rsid w:val="00AD4FE2"/>
    <w:rsid w:val="00AD57C4"/>
    <w:rsid w:val="00AE08DD"/>
    <w:rsid w:val="00AE5FBC"/>
    <w:rsid w:val="00AF3F1C"/>
    <w:rsid w:val="00AF4C8C"/>
    <w:rsid w:val="00B007E4"/>
    <w:rsid w:val="00B03510"/>
    <w:rsid w:val="00B03EE1"/>
    <w:rsid w:val="00B05BA4"/>
    <w:rsid w:val="00B06B51"/>
    <w:rsid w:val="00B06EEB"/>
    <w:rsid w:val="00B079B8"/>
    <w:rsid w:val="00B14AC8"/>
    <w:rsid w:val="00B14B47"/>
    <w:rsid w:val="00B24CD1"/>
    <w:rsid w:val="00B258E5"/>
    <w:rsid w:val="00B3168B"/>
    <w:rsid w:val="00B34B7E"/>
    <w:rsid w:val="00B36B4B"/>
    <w:rsid w:val="00B4029C"/>
    <w:rsid w:val="00B41360"/>
    <w:rsid w:val="00B42734"/>
    <w:rsid w:val="00B4378A"/>
    <w:rsid w:val="00B44B98"/>
    <w:rsid w:val="00B56F33"/>
    <w:rsid w:val="00B60BA2"/>
    <w:rsid w:val="00B63C38"/>
    <w:rsid w:val="00B64864"/>
    <w:rsid w:val="00B70C2A"/>
    <w:rsid w:val="00B7227F"/>
    <w:rsid w:val="00B72618"/>
    <w:rsid w:val="00B76116"/>
    <w:rsid w:val="00B91F0A"/>
    <w:rsid w:val="00BA0F3B"/>
    <w:rsid w:val="00BA1529"/>
    <w:rsid w:val="00BB0C44"/>
    <w:rsid w:val="00BB1478"/>
    <w:rsid w:val="00BB1D98"/>
    <w:rsid w:val="00BB7A9B"/>
    <w:rsid w:val="00BD0E53"/>
    <w:rsid w:val="00BD5469"/>
    <w:rsid w:val="00BD5FF1"/>
    <w:rsid w:val="00BD6E53"/>
    <w:rsid w:val="00BD7FEA"/>
    <w:rsid w:val="00BE208D"/>
    <w:rsid w:val="00BE299E"/>
    <w:rsid w:val="00BE4946"/>
    <w:rsid w:val="00BF0247"/>
    <w:rsid w:val="00BF4893"/>
    <w:rsid w:val="00C00AF8"/>
    <w:rsid w:val="00C018C4"/>
    <w:rsid w:val="00C03EF0"/>
    <w:rsid w:val="00C07EF2"/>
    <w:rsid w:val="00C11FB7"/>
    <w:rsid w:val="00C2305F"/>
    <w:rsid w:val="00C24B49"/>
    <w:rsid w:val="00C25057"/>
    <w:rsid w:val="00C26652"/>
    <w:rsid w:val="00C312DD"/>
    <w:rsid w:val="00C32500"/>
    <w:rsid w:val="00C35A86"/>
    <w:rsid w:val="00C37670"/>
    <w:rsid w:val="00C416A5"/>
    <w:rsid w:val="00C437BC"/>
    <w:rsid w:val="00C447A7"/>
    <w:rsid w:val="00C46BDE"/>
    <w:rsid w:val="00C5370B"/>
    <w:rsid w:val="00C5395C"/>
    <w:rsid w:val="00C56021"/>
    <w:rsid w:val="00C612C6"/>
    <w:rsid w:val="00C629E0"/>
    <w:rsid w:val="00C72052"/>
    <w:rsid w:val="00C75F7C"/>
    <w:rsid w:val="00C7670C"/>
    <w:rsid w:val="00C86A16"/>
    <w:rsid w:val="00C915E2"/>
    <w:rsid w:val="00C91DE4"/>
    <w:rsid w:val="00C973B5"/>
    <w:rsid w:val="00C974D8"/>
    <w:rsid w:val="00CA1A24"/>
    <w:rsid w:val="00CA3914"/>
    <w:rsid w:val="00CB2269"/>
    <w:rsid w:val="00CB27AD"/>
    <w:rsid w:val="00CC0D1B"/>
    <w:rsid w:val="00CC1364"/>
    <w:rsid w:val="00CC1DB5"/>
    <w:rsid w:val="00CC237A"/>
    <w:rsid w:val="00CC2F75"/>
    <w:rsid w:val="00CD027C"/>
    <w:rsid w:val="00CD17E7"/>
    <w:rsid w:val="00CD1F17"/>
    <w:rsid w:val="00CD2A83"/>
    <w:rsid w:val="00CD6306"/>
    <w:rsid w:val="00CE0935"/>
    <w:rsid w:val="00CE3588"/>
    <w:rsid w:val="00CE3BBE"/>
    <w:rsid w:val="00CE6FCF"/>
    <w:rsid w:val="00CF4273"/>
    <w:rsid w:val="00D06137"/>
    <w:rsid w:val="00D07035"/>
    <w:rsid w:val="00D11032"/>
    <w:rsid w:val="00D133E2"/>
    <w:rsid w:val="00D13763"/>
    <w:rsid w:val="00D14009"/>
    <w:rsid w:val="00D141FB"/>
    <w:rsid w:val="00D14A0E"/>
    <w:rsid w:val="00D155EE"/>
    <w:rsid w:val="00D169FE"/>
    <w:rsid w:val="00D21D3D"/>
    <w:rsid w:val="00D239E8"/>
    <w:rsid w:val="00D35FA3"/>
    <w:rsid w:val="00D361A0"/>
    <w:rsid w:val="00D43DB1"/>
    <w:rsid w:val="00D501A3"/>
    <w:rsid w:val="00D53C2D"/>
    <w:rsid w:val="00D558E4"/>
    <w:rsid w:val="00D61394"/>
    <w:rsid w:val="00D61CC5"/>
    <w:rsid w:val="00D63B9D"/>
    <w:rsid w:val="00D66944"/>
    <w:rsid w:val="00D66B7A"/>
    <w:rsid w:val="00D67BDF"/>
    <w:rsid w:val="00D71232"/>
    <w:rsid w:val="00D724CE"/>
    <w:rsid w:val="00D750F9"/>
    <w:rsid w:val="00D75688"/>
    <w:rsid w:val="00D85FBD"/>
    <w:rsid w:val="00D8727A"/>
    <w:rsid w:val="00D91C2F"/>
    <w:rsid w:val="00D92CAF"/>
    <w:rsid w:val="00D962CF"/>
    <w:rsid w:val="00DA006C"/>
    <w:rsid w:val="00DA0698"/>
    <w:rsid w:val="00DA3749"/>
    <w:rsid w:val="00DB577E"/>
    <w:rsid w:val="00DC1BC4"/>
    <w:rsid w:val="00DC2D3E"/>
    <w:rsid w:val="00DC3720"/>
    <w:rsid w:val="00DC52F1"/>
    <w:rsid w:val="00DC61CC"/>
    <w:rsid w:val="00DD2AAC"/>
    <w:rsid w:val="00DD560C"/>
    <w:rsid w:val="00DD658D"/>
    <w:rsid w:val="00DD754E"/>
    <w:rsid w:val="00DE1F3F"/>
    <w:rsid w:val="00DE3E55"/>
    <w:rsid w:val="00DE6224"/>
    <w:rsid w:val="00DE645A"/>
    <w:rsid w:val="00DE6AA8"/>
    <w:rsid w:val="00DF5704"/>
    <w:rsid w:val="00E0641D"/>
    <w:rsid w:val="00E06F8E"/>
    <w:rsid w:val="00E23CD5"/>
    <w:rsid w:val="00E271CA"/>
    <w:rsid w:val="00E3253E"/>
    <w:rsid w:val="00E335FB"/>
    <w:rsid w:val="00E34E30"/>
    <w:rsid w:val="00E34F29"/>
    <w:rsid w:val="00E3547C"/>
    <w:rsid w:val="00E35708"/>
    <w:rsid w:val="00E366B4"/>
    <w:rsid w:val="00E42DC6"/>
    <w:rsid w:val="00E4511E"/>
    <w:rsid w:val="00E45415"/>
    <w:rsid w:val="00E45AC8"/>
    <w:rsid w:val="00E46D9B"/>
    <w:rsid w:val="00E52D1E"/>
    <w:rsid w:val="00E53A1E"/>
    <w:rsid w:val="00E54018"/>
    <w:rsid w:val="00E570CF"/>
    <w:rsid w:val="00E6206B"/>
    <w:rsid w:val="00E66A5B"/>
    <w:rsid w:val="00E67EAF"/>
    <w:rsid w:val="00E76253"/>
    <w:rsid w:val="00E76E75"/>
    <w:rsid w:val="00E85130"/>
    <w:rsid w:val="00E87EF5"/>
    <w:rsid w:val="00E943F9"/>
    <w:rsid w:val="00E97D1A"/>
    <w:rsid w:val="00EA3A41"/>
    <w:rsid w:val="00EA5694"/>
    <w:rsid w:val="00EA6EAA"/>
    <w:rsid w:val="00EA7B58"/>
    <w:rsid w:val="00EA7B59"/>
    <w:rsid w:val="00EA7C54"/>
    <w:rsid w:val="00EB05C8"/>
    <w:rsid w:val="00EB7EFB"/>
    <w:rsid w:val="00EC000A"/>
    <w:rsid w:val="00EC0DD6"/>
    <w:rsid w:val="00EC147C"/>
    <w:rsid w:val="00EC6FA5"/>
    <w:rsid w:val="00EC722F"/>
    <w:rsid w:val="00EE09BA"/>
    <w:rsid w:val="00EE3B2E"/>
    <w:rsid w:val="00EE7946"/>
    <w:rsid w:val="00EF0BE7"/>
    <w:rsid w:val="00EF2521"/>
    <w:rsid w:val="00EF2FDC"/>
    <w:rsid w:val="00EF4CDF"/>
    <w:rsid w:val="00F0510F"/>
    <w:rsid w:val="00F1756A"/>
    <w:rsid w:val="00F17C43"/>
    <w:rsid w:val="00F267F7"/>
    <w:rsid w:val="00F277E4"/>
    <w:rsid w:val="00F32C78"/>
    <w:rsid w:val="00F32E0C"/>
    <w:rsid w:val="00F341B8"/>
    <w:rsid w:val="00F40B26"/>
    <w:rsid w:val="00F449B3"/>
    <w:rsid w:val="00F5353E"/>
    <w:rsid w:val="00F547ED"/>
    <w:rsid w:val="00F55F27"/>
    <w:rsid w:val="00F56BA0"/>
    <w:rsid w:val="00F61597"/>
    <w:rsid w:val="00F64C91"/>
    <w:rsid w:val="00F65C7C"/>
    <w:rsid w:val="00F71DD4"/>
    <w:rsid w:val="00F72033"/>
    <w:rsid w:val="00F771CC"/>
    <w:rsid w:val="00F822D5"/>
    <w:rsid w:val="00F83C6B"/>
    <w:rsid w:val="00F85028"/>
    <w:rsid w:val="00F86BC2"/>
    <w:rsid w:val="00F91933"/>
    <w:rsid w:val="00F91FEB"/>
    <w:rsid w:val="00FA143F"/>
    <w:rsid w:val="00FA28CB"/>
    <w:rsid w:val="00FA66F7"/>
    <w:rsid w:val="00FB0744"/>
    <w:rsid w:val="00FB0CF4"/>
    <w:rsid w:val="00FB17B3"/>
    <w:rsid w:val="00FB6DA6"/>
    <w:rsid w:val="00FC1B6E"/>
    <w:rsid w:val="00FC2DC1"/>
    <w:rsid w:val="00FC4150"/>
    <w:rsid w:val="00FC4ADC"/>
    <w:rsid w:val="00FC7DD8"/>
    <w:rsid w:val="00FD092E"/>
    <w:rsid w:val="00FD1056"/>
    <w:rsid w:val="00FD1A60"/>
    <w:rsid w:val="00FD29D5"/>
    <w:rsid w:val="00FD5533"/>
    <w:rsid w:val="00FD7372"/>
    <w:rsid w:val="00FE2F16"/>
    <w:rsid w:val="00FE41E2"/>
    <w:rsid w:val="00FF25C7"/>
    <w:rsid w:val="00FF2D80"/>
    <w:rsid w:val="00FF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5A76A9"/>
  <w15:docId w15:val="{DE83A1D6-D25D-4ED8-999F-AEEE6690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4A0E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link w:val="Nagwek2Znak"/>
    <w:autoRedefine/>
    <w:qFormat/>
    <w:rsid w:val="00043E03"/>
    <w:pPr>
      <w:numPr>
        <w:numId w:val="11"/>
      </w:numPr>
      <w:jc w:val="both"/>
      <w:outlineLvl w:val="1"/>
    </w:pPr>
    <w:rPr>
      <w:rFonts w:ascii="Arial Narrow" w:hAnsi="Arial Narrow"/>
      <w:bCs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1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5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75688"/>
    <w:pPr>
      <w:ind w:left="720"/>
      <w:contextualSpacing/>
    </w:pPr>
  </w:style>
  <w:style w:type="paragraph" w:styleId="Poprawka">
    <w:name w:val="Revision"/>
    <w:hidden/>
    <w:uiPriority w:val="99"/>
    <w:semiHidden/>
    <w:rsid w:val="0050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E03"/>
    <w:rPr>
      <w:rFonts w:ascii="Arial Narrow" w:eastAsia="Times New Roman" w:hAnsi="Arial Narrow" w:cs="Times New Roman"/>
      <w:bCs/>
      <w:iCs/>
      <w:sz w:val="24"/>
      <w:szCs w:val="24"/>
      <w:lang w:eastAsia="pl-PL"/>
    </w:rPr>
  </w:style>
  <w:style w:type="paragraph" w:customStyle="1" w:styleId="Standard">
    <w:name w:val="Standard"/>
    <w:rsid w:val="00FE2F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566D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4A0E"/>
    <w:rPr>
      <w:rFonts w:ascii="Times New Roman" w:eastAsiaTheme="majorEastAsia" w:hAnsi="Times New Roman" w:cstheme="majorBidi"/>
      <w:b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11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506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C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96727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69672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9672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EF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07EF2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07E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07EF2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C07EF2"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6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4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6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5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45E85F2B8A949BD3B176268F915D4" ma:contentTypeVersion="10" ma:contentTypeDescription="Utwórz nowy dokument." ma:contentTypeScope="" ma:versionID="3e9ae147d8362cf81ab58ac108b426d1">
  <xsd:schema xmlns:xsd="http://www.w3.org/2001/XMLSchema" xmlns:xs="http://www.w3.org/2001/XMLSchema" xmlns:p="http://schemas.microsoft.com/office/2006/metadata/properties" xmlns:ns3="de546d9d-046b-4e26-baf3-402ed8974ac7" targetNamespace="http://schemas.microsoft.com/office/2006/metadata/properties" ma:root="true" ma:fieldsID="1b10e878ca53a8f35ecd769321a30769" ns3:_="">
    <xsd:import namespace="de546d9d-046b-4e26-baf3-402ed8974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6d9d-046b-4e26-baf3-402ed897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46d9d-046b-4e26-baf3-402ed8974a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E787-F8CF-4004-AC35-C0088F074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46d9d-046b-4e26-baf3-402ed8974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1F368-B109-4689-A511-2BE48DCF1078}">
  <ds:schemaRefs>
    <ds:schemaRef ds:uri="http://schemas.microsoft.com/office/2006/metadata/properties"/>
    <ds:schemaRef ds:uri="http://schemas.microsoft.com/office/infopath/2007/PartnerControls"/>
    <ds:schemaRef ds:uri="de546d9d-046b-4e26-baf3-402ed8974ac7"/>
  </ds:schemaRefs>
</ds:datastoreItem>
</file>

<file path=customXml/itemProps3.xml><?xml version="1.0" encoding="utf-8"?>
<ds:datastoreItem xmlns:ds="http://schemas.openxmlformats.org/officeDocument/2006/customXml" ds:itemID="{16606102-7ADC-4487-9634-D291786ABD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F74A7-0373-4E75-9A0C-C146D925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Roman Kołodziejczyk</cp:lastModifiedBy>
  <cp:revision>9</cp:revision>
  <cp:lastPrinted>2023-09-05T07:51:00Z</cp:lastPrinted>
  <dcterms:created xsi:type="dcterms:W3CDTF">2023-09-05T05:44:00Z</dcterms:created>
  <dcterms:modified xsi:type="dcterms:W3CDTF">2023-10-20T08:09:00Z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0x0101001D545E85F2B8A949BD3B176268F915D4</vt:lpwstr>
  </property>
</Properties>
</file>